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42" w:rsidRPr="000B6B98" w:rsidRDefault="00032D42" w:rsidP="000B6B98">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8"/>
          <w:szCs w:val="28"/>
        </w:rPr>
      </w:pPr>
      <w:r w:rsidRPr="000B6B98">
        <w:rPr>
          <w:rFonts w:ascii="Calibri" w:hAnsi="Calibri" w:cs="Arial"/>
          <w:b/>
          <w:bCs/>
          <w:sz w:val="28"/>
          <w:szCs w:val="28"/>
        </w:rPr>
        <w:t xml:space="preserve">ΔΕΛΤΙΟ ΑΠΟΓΡΑΦΗΣ </w:t>
      </w:r>
      <w:r w:rsidR="000B6B98" w:rsidRPr="000B6B98">
        <w:rPr>
          <w:rFonts w:ascii="Calibri" w:hAnsi="Calibri" w:cs="Arial"/>
          <w:b/>
          <w:bCs/>
          <w:sz w:val="28"/>
          <w:szCs w:val="28"/>
        </w:rPr>
        <w:t>ΝΕΟΔΙΟΡΙΣΤΟΥ ΜΟΝΙΜΟΥ ΕΚΠΑΙΔΕΥΤΙΚΟΥ</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6F675C">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000B6B98">
              <w:rPr>
                <w:rFonts w:asciiTheme="minorHAnsi" w:hAnsiTheme="minorHAnsi" w:cstheme="minorHAnsi"/>
              </w:rPr>
              <w:t xml:space="preserve"> </w:t>
            </w:r>
            <w:proofErr w:type="spellStart"/>
            <w:r w:rsidRPr="00667097">
              <w:rPr>
                <w:rFonts w:asciiTheme="minorHAnsi" w:hAnsiTheme="minorHAnsi" w:cstheme="minorHAnsi"/>
              </w:rPr>
              <w:t>Ηλ</w:t>
            </w:r>
            <w:r w:rsidR="000B6B98">
              <w:rPr>
                <w:rFonts w:asciiTheme="minorHAnsi" w:hAnsiTheme="minorHAnsi" w:cstheme="minorHAnsi"/>
              </w:rPr>
              <w:t>.</w:t>
            </w:r>
            <w:r w:rsidRPr="00667097">
              <w:rPr>
                <w:rFonts w:asciiTheme="minorHAnsi" w:hAnsiTheme="minorHAnsi" w:cstheme="minorHAnsi"/>
              </w:rPr>
              <w:t>τα</w:t>
            </w:r>
            <w:r w:rsidR="000B6B98">
              <w:rPr>
                <w:rFonts w:asciiTheme="minorHAnsi" w:hAnsiTheme="minorHAnsi" w:cstheme="minorHAnsi"/>
              </w:rPr>
              <w:t>χ</w:t>
            </w:r>
            <w:proofErr w:type="spellEnd"/>
            <w:r w:rsidR="000B6B98">
              <w:rPr>
                <w:rFonts w:asciiTheme="minorHAnsi" w:hAnsiTheme="minorHAnsi" w:cstheme="minorHAnsi"/>
              </w:rPr>
              <w:t>.</w:t>
            </w:r>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5A56D3">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tcPr>
          <w:p w:rsidR="008F672E" w:rsidRPr="00667097" w:rsidRDefault="008F672E" w:rsidP="004459E5">
            <w:pPr>
              <w:rPr>
                <w:rFonts w:asciiTheme="minorHAnsi" w:hAnsiTheme="minorHAnsi" w:cstheme="minorHAnsi"/>
                <w:b/>
              </w:rPr>
            </w:pPr>
          </w:p>
        </w:tc>
      </w:tr>
      <w:tr w:rsidR="008F672E" w:rsidRPr="00667097" w:rsidTr="004459E5">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863"/>
        <w:gridCol w:w="1774"/>
        <w:gridCol w:w="1685"/>
        <w:gridCol w:w="284"/>
        <w:gridCol w:w="1074"/>
        <w:gridCol w:w="108"/>
        <w:gridCol w:w="2432"/>
      </w:tblGrid>
      <w:tr w:rsidR="008F672E" w:rsidRPr="00667097" w:rsidTr="00DD1E52">
        <w:trPr>
          <w:trHeight w:val="283"/>
        </w:trPr>
        <w:tc>
          <w:tcPr>
            <w:tcW w:w="316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600"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4"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DD1E52">
        <w:trPr>
          <w:trHeight w:val="283"/>
        </w:trPr>
        <w:tc>
          <w:tcPr>
            <w:tcW w:w="316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600"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4"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DD1E52">
        <w:trPr>
          <w:trHeight w:val="283"/>
        </w:trPr>
        <w:tc>
          <w:tcPr>
            <w:tcW w:w="316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600"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4"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5A56D3">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w:t>
            </w:r>
            <w:r w:rsidR="005A56D3">
              <w:rPr>
                <w:rFonts w:asciiTheme="minorHAnsi" w:hAnsiTheme="minorHAnsi" w:cstheme="minorHAnsi"/>
              </w:rPr>
              <w:t>εκπαιδευτικούς</w:t>
            </w:r>
            <w:r w:rsidRPr="00667097">
              <w:rPr>
                <w:rFonts w:asciiTheme="minorHAnsi" w:hAnsiTheme="minorHAnsi" w:cstheme="minorHAnsi"/>
              </w:rPr>
              <w:t xml:space="preserve"> που είναι ήδη ασφαλισμένοι και σε άλλα κλαδικά Ταμεία να συμπληρώνεται υποχρεωτικά ο παρακάτω πίνακας:</w:t>
            </w:r>
          </w:p>
        </w:tc>
      </w:tr>
      <w:tr w:rsidR="00DD1E52" w:rsidRPr="00667097" w:rsidTr="00DD1E52">
        <w:tc>
          <w:tcPr>
            <w:tcW w:w="829" w:type="pct"/>
            <w:vAlign w:val="center"/>
          </w:tcPr>
          <w:p w:rsidR="00DD1E52" w:rsidRPr="00667097" w:rsidRDefault="00DD1E52" w:rsidP="004459E5">
            <w:pPr>
              <w:jc w:val="center"/>
              <w:rPr>
                <w:rFonts w:asciiTheme="minorHAnsi" w:hAnsiTheme="minorHAnsi" w:cstheme="minorHAnsi"/>
              </w:rPr>
            </w:pPr>
            <w:r w:rsidRPr="00667097">
              <w:rPr>
                <w:rFonts w:asciiTheme="minorHAnsi" w:hAnsiTheme="minorHAnsi" w:cstheme="minorHAnsi"/>
              </w:rPr>
              <w:t>ΤΑΜΕΙΟ</w:t>
            </w:r>
          </w:p>
        </w:tc>
        <w:tc>
          <w:tcPr>
            <w:tcW w:w="438" w:type="pct"/>
            <w:vAlign w:val="center"/>
          </w:tcPr>
          <w:p w:rsidR="00DD1E52" w:rsidRPr="00667097" w:rsidRDefault="00DD1E52" w:rsidP="004459E5">
            <w:pPr>
              <w:jc w:val="center"/>
              <w:rPr>
                <w:rFonts w:asciiTheme="minorHAnsi" w:hAnsiTheme="minorHAnsi" w:cstheme="minorHAnsi"/>
              </w:rPr>
            </w:pPr>
            <w:r w:rsidRPr="00667097">
              <w:rPr>
                <w:rFonts w:asciiTheme="minorHAnsi" w:hAnsiTheme="minorHAnsi" w:cstheme="minorHAnsi"/>
              </w:rPr>
              <w:t>ΝΑΙ</w:t>
            </w:r>
          </w:p>
        </w:tc>
        <w:tc>
          <w:tcPr>
            <w:tcW w:w="900" w:type="pct"/>
            <w:vAlign w:val="center"/>
          </w:tcPr>
          <w:p w:rsidR="00DD1E52" w:rsidRPr="00667097" w:rsidRDefault="00DD1E52" w:rsidP="004459E5">
            <w:pPr>
              <w:jc w:val="center"/>
              <w:rPr>
                <w:rFonts w:asciiTheme="minorHAnsi" w:hAnsiTheme="minorHAnsi" w:cstheme="minorHAnsi"/>
              </w:rPr>
            </w:pPr>
            <w:r w:rsidRPr="00667097">
              <w:rPr>
                <w:rFonts w:asciiTheme="minorHAnsi" w:hAnsiTheme="minorHAnsi" w:cstheme="minorHAnsi"/>
              </w:rPr>
              <w:t>Αρ. Μητρώου</w:t>
            </w:r>
          </w:p>
          <w:p w:rsidR="00DD1E52" w:rsidRPr="00667097" w:rsidRDefault="00DD1E52"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5" w:type="pct"/>
            <w:vAlign w:val="center"/>
          </w:tcPr>
          <w:p w:rsidR="00DD1E52" w:rsidRPr="00667097" w:rsidRDefault="00DD1E52"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DD1E52" w:rsidRPr="00667097" w:rsidRDefault="00DD1E52"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89" w:type="pct"/>
            <w:gridSpan w:val="2"/>
            <w:vAlign w:val="center"/>
          </w:tcPr>
          <w:p w:rsidR="00DD1E52" w:rsidRPr="00DD1E52" w:rsidRDefault="00DD1E52" w:rsidP="004459E5">
            <w:pPr>
              <w:jc w:val="center"/>
              <w:rPr>
                <w:rFonts w:asciiTheme="minorHAnsi" w:hAnsiTheme="minorHAnsi" w:cstheme="minorHAnsi"/>
              </w:rPr>
            </w:pPr>
            <w:r>
              <w:rPr>
                <w:rFonts w:asciiTheme="minorHAnsi" w:hAnsiTheme="minorHAnsi" w:cstheme="minorHAnsi"/>
              </w:rPr>
              <w:t xml:space="preserve">Προηγούμενη ασφάλιση </w:t>
            </w:r>
            <w:r w:rsidRPr="00DD1E52">
              <w:rPr>
                <w:rFonts w:asciiTheme="minorHAnsi" w:hAnsiTheme="minorHAnsi" w:cstheme="minorHAnsi"/>
              </w:rPr>
              <w:t>πριν τη 01/01/2011</w:t>
            </w:r>
          </w:p>
          <w:p w:rsidR="00DD1E52" w:rsidRPr="00DD1E52" w:rsidRDefault="00DD1E52" w:rsidP="004459E5">
            <w:pPr>
              <w:jc w:val="center"/>
              <w:rPr>
                <w:rFonts w:asciiTheme="minorHAnsi" w:hAnsiTheme="minorHAnsi" w:cstheme="minorHAnsi"/>
              </w:rPr>
            </w:pPr>
            <w:r w:rsidRPr="00DD1E52">
              <w:rPr>
                <w:rFonts w:asciiTheme="minorHAnsi" w:hAnsiTheme="minorHAnsi" w:cstheme="minorHAnsi"/>
              </w:rPr>
              <w:t>ΝΑΙ</w:t>
            </w:r>
            <w:r>
              <w:rPr>
                <w:rFonts w:asciiTheme="minorHAnsi" w:hAnsiTheme="minorHAnsi" w:cstheme="minorHAnsi"/>
              </w:rPr>
              <w:t xml:space="preserve"> / ΟΧΙ </w:t>
            </w:r>
          </w:p>
        </w:tc>
        <w:tc>
          <w:tcPr>
            <w:tcW w:w="1289" w:type="pct"/>
            <w:gridSpan w:val="2"/>
            <w:vAlign w:val="center"/>
          </w:tcPr>
          <w:p w:rsidR="00DD1E52" w:rsidRPr="00DD1E52" w:rsidRDefault="00DD1E52" w:rsidP="00D058EE">
            <w:pPr>
              <w:jc w:val="center"/>
              <w:rPr>
                <w:rFonts w:asciiTheme="minorHAnsi" w:hAnsiTheme="minorHAnsi" w:cstheme="minorHAnsi"/>
              </w:rPr>
            </w:pPr>
            <w:r>
              <w:rPr>
                <w:rFonts w:asciiTheme="minorHAnsi" w:hAnsiTheme="minorHAnsi" w:cstheme="minorHAnsi"/>
              </w:rPr>
              <w:t xml:space="preserve">Προηγούμενη ασφάλιση </w:t>
            </w:r>
            <w:r w:rsidRPr="00DD1E52">
              <w:rPr>
                <w:rFonts w:asciiTheme="minorHAnsi" w:hAnsiTheme="minorHAnsi" w:cstheme="minorHAnsi"/>
              </w:rPr>
              <w:t>πριν τη 01/01/201</w:t>
            </w:r>
            <w:r>
              <w:rPr>
                <w:rFonts w:asciiTheme="minorHAnsi" w:hAnsiTheme="minorHAnsi" w:cstheme="minorHAnsi"/>
              </w:rPr>
              <w:t>7</w:t>
            </w:r>
          </w:p>
          <w:p w:rsidR="00DD1E52" w:rsidRPr="00DD1E52" w:rsidRDefault="00DD1E52" w:rsidP="00D058EE">
            <w:pPr>
              <w:jc w:val="center"/>
              <w:rPr>
                <w:rFonts w:asciiTheme="minorHAnsi" w:hAnsiTheme="minorHAnsi" w:cstheme="minorHAnsi"/>
              </w:rPr>
            </w:pPr>
            <w:r w:rsidRPr="00DD1E52">
              <w:rPr>
                <w:rFonts w:asciiTheme="minorHAnsi" w:hAnsiTheme="minorHAnsi" w:cstheme="minorHAnsi"/>
              </w:rPr>
              <w:t>ΝΑΙ</w:t>
            </w:r>
            <w:r>
              <w:rPr>
                <w:rFonts w:asciiTheme="minorHAnsi" w:hAnsiTheme="minorHAnsi" w:cstheme="minorHAnsi"/>
              </w:rPr>
              <w:t xml:space="preserve"> / ΟΧΙ</w:t>
            </w:r>
          </w:p>
        </w:tc>
      </w:tr>
      <w:tr w:rsidR="00DD1E52" w:rsidRPr="00667097" w:rsidTr="00DD1E52">
        <w:tc>
          <w:tcPr>
            <w:tcW w:w="829" w:type="pct"/>
          </w:tcPr>
          <w:p w:rsidR="00DD1E52" w:rsidRPr="007E5BEE" w:rsidRDefault="00DD1E52" w:rsidP="004459E5">
            <w:pPr>
              <w:rPr>
                <w:rFonts w:asciiTheme="minorHAnsi" w:hAnsiTheme="minorHAnsi" w:cstheme="minorHAnsi"/>
              </w:rPr>
            </w:pPr>
            <w:r>
              <w:rPr>
                <w:rFonts w:asciiTheme="minorHAnsi" w:hAnsiTheme="minorHAnsi" w:cstheme="minorHAnsi"/>
              </w:rPr>
              <w:t>ΕΦΚΑ</w:t>
            </w:r>
          </w:p>
        </w:tc>
        <w:tc>
          <w:tcPr>
            <w:tcW w:w="438" w:type="pct"/>
          </w:tcPr>
          <w:p w:rsidR="00DD1E52" w:rsidRPr="00667097" w:rsidRDefault="00DD1E52" w:rsidP="004459E5">
            <w:pPr>
              <w:rPr>
                <w:rFonts w:asciiTheme="minorHAnsi" w:hAnsiTheme="minorHAnsi" w:cstheme="minorHAnsi"/>
              </w:rPr>
            </w:pPr>
          </w:p>
        </w:tc>
        <w:tc>
          <w:tcPr>
            <w:tcW w:w="900" w:type="pct"/>
          </w:tcPr>
          <w:p w:rsidR="00DD1E52" w:rsidRPr="00667097" w:rsidRDefault="00DD1E52" w:rsidP="004459E5">
            <w:pPr>
              <w:rPr>
                <w:rFonts w:asciiTheme="minorHAnsi" w:hAnsiTheme="minorHAnsi" w:cstheme="minorHAnsi"/>
              </w:rPr>
            </w:pPr>
          </w:p>
        </w:tc>
        <w:tc>
          <w:tcPr>
            <w:tcW w:w="855" w:type="pct"/>
          </w:tcPr>
          <w:p w:rsidR="00DD1E52" w:rsidRPr="00667097" w:rsidRDefault="00DD1E52" w:rsidP="004459E5">
            <w:pPr>
              <w:rPr>
                <w:rFonts w:asciiTheme="minorHAnsi" w:hAnsiTheme="minorHAnsi" w:cstheme="minorHAnsi"/>
              </w:rPr>
            </w:pPr>
          </w:p>
        </w:tc>
        <w:tc>
          <w:tcPr>
            <w:tcW w:w="689" w:type="pct"/>
            <w:gridSpan w:val="2"/>
          </w:tcPr>
          <w:p w:rsidR="00DD1E52" w:rsidRPr="00667097" w:rsidRDefault="00DD1E52" w:rsidP="004459E5">
            <w:pPr>
              <w:rPr>
                <w:rFonts w:asciiTheme="minorHAnsi" w:hAnsiTheme="minorHAnsi" w:cstheme="minorHAnsi"/>
              </w:rPr>
            </w:pPr>
          </w:p>
        </w:tc>
        <w:tc>
          <w:tcPr>
            <w:tcW w:w="1289" w:type="pct"/>
            <w:gridSpan w:val="2"/>
          </w:tcPr>
          <w:p w:rsidR="00DD1E52" w:rsidRPr="00667097" w:rsidRDefault="00DD1E52" w:rsidP="004459E5">
            <w:pPr>
              <w:rPr>
                <w:rFonts w:asciiTheme="minorHAnsi" w:hAnsiTheme="minorHAnsi" w:cstheme="minorHAnsi"/>
              </w:rPr>
            </w:pPr>
          </w:p>
        </w:tc>
      </w:tr>
      <w:tr w:rsidR="00DD1E52" w:rsidRPr="00667097" w:rsidTr="00DD1E52">
        <w:tc>
          <w:tcPr>
            <w:tcW w:w="829" w:type="pct"/>
          </w:tcPr>
          <w:p w:rsidR="00DD1E52" w:rsidRPr="00667097" w:rsidRDefault="00DD1E52" w:rsidP="004459E5">
            <w:pPr>
              <w:rPr>
                <w:rFonts w:asciiTheme="minorHAnsi" w:hAnsiTheme="minorHAnsi" w:cstheme="minorHAnsi"/>
              </w:rPr>
            </w:pPr>
            <w:r w:rsidRPr="00667097">
              <w:rPr>
                <w:rFonts w:asciiTheme="minorHAnsi" w:hAnsiTheme="minorHAnsi" w:cstheme="minorHAnsi"/>
              </w:rPr>
              <w:t>ΝΟΜΙΚΩΝ</w:t>
            </w:r>
          </w:p>
        </w:tc>
        <w:tc>
          <w:tcPr>
            <w:tcW w:w="438" w:type="pct"/>
          </w:tcPr>
          <w:p w:rsidR="00DD1E52" w:rsidRPr="00667097" w:rsidRDefault="00DD1E52" w:rsidP="004459E5">
            <w:pPr>
              <w:rPr>
                <w:rFonts w:asciiTheme="minorHAnsi" w:hAnsiTheme="minorHAnsi" w:cstheme="minorHAnsi"/>
              </w:rPr>
            </w:pPr>
          </w:p>
        </w:tc>
        <w:tc>
          <w:tcPr>
            <w:tcW w:w="900" w:type="pct"/>
          </w:tcPr>
          <w:p w:rsidR="00DD1E52" w:rsidRPr="00667097" w:rsidRDefault="00DD1E52" w:rsidP="004459E5">
            <w:pPr>
              <w:rPr>
                <w:rFonts w:asciiTheme="minorHAnsi" w:hAnsiTheme="minorHAnsi" w:cstheme="minorHAnsi"/>
              </w:rPr>
            </w:pPr>
          </w:p>
        </w:tc>
        <w:tc>
          <w:tcPr>
            <w:tcW w:w="855" w:type="pct"/>
          </w:tcPr>
          <w:p w:rsidR="00DD1E52" w:rsidRPr="00667097" w:rsidRDefault="00DD1E52" w:rsidP="004459E5">
            <w:pPr>
              <w:rPr>
                <w:rFonts w:asciiTheme="minorHAnsi" w:hAnsiTheme="minorHAnsi" w:cstheme="minorHAnsi"/>
              </w:rPr>
            </w:pPr>
          </w:p>
        </w:tc>
        <w:tc>
          <w:tcPr>
            <w:tcW w:w="689" w:type="pct"/>
            <w:gridSpan w:val="2"/>
          </w:tcPr>
          <w:p w:rsidR="00DD1E52" w:rsidRPr="00667097" w:rsidRDefault="00DD1E52" w:rsidP="004459E5">
            <w:pPr>
              <w:rPr>
                <w:rFonts w:asciiTheme="minorHAnsi" w:hAnsiTheme="minorHAnsi" w:cstheme="minorHAnsi"/>
              </w:rPr>
            </w:pPr>
          </w:p>
        </w:tc>
        <w:tc>
          <w:tcPr>
            <w:tcW w:w="1289" w:type="pct"/>
            <w:gridSpan w:val="2"/>
          </w:tcPr>
          <w:p w:rsidR="00DD1E52" w:rsidRPr="00667097" w:rsidRDefault="00DD1E52" w:rsidP="004459E5">
            <w:pPr>
              <w:rPr>
                <w:rFonts w:asciiTheme="minorHAnsi" w:hAnsiTheme="minorHAnsi" w:cstheme="minorHAnsi"/>
              </w:rPr>
            </w:pPr>
          </w:p>
        </w:tc>
      </w:tr>
      <w:tr w:rsidR="00DD1E52" w:rsidRPr="00667097" w:rsidTr="00DD1E52">
        <w:tc>
          <w:tcPr>
            <w:tcW w:w="829" w:type="pct"/>
          </w:tcPr>
          <w:p w:rsidR="00DD1E52" w:rsidRPr="00667097" w:rsidRDefault="00DD1E52" w:rsidP="004459E5">
            <w:pPr>
              <w:rPr>
                <w:rFonts w:asciiTheme="minorHAnsi" w:hAnsiTheme="minorHAnsi" w:cstheme="minorHAnsi"/>
              </w:rPr>
            </w:pPr>
            <w:r w:rsidRPr="00667097">
              <w:rPr>
                <w:rFonts w:asciiTheme="minorHAnsi" w:hAnsiTheme="minorHAnsi" w:cstheme="minorHAnsi"/>
              </w:rPr>
              <w:t>ΤΣΜΕΔΕ</w:t>
            </w:r>
          </w:p>
        </w:tc>
        <w:tc>
          <w:tcPr>
            <w:tcW w:w="438" w:type="pct"/>
          </w:tcPr>
          <w:p w:rsidR="00DD1E52" w:rsidRPr="00667097" w:rsidRDefault="00DD1E52" w:rsidP="004459E5">
            <w:pPr>
              <w:rPr>
                <w:rFonts w:asciiTheme="minorHAnsi" w:hAnsiTheme="minorHAnsi" w:cstheme="minorHAnsi"/>
              </w:rPr>
            </w:pPr>
          </w:p>
        </w:tc>
        <w:tc>
          <w:tcPr>
            <w:tcW w:w="900" w:type="pct"/>
          </w:tcPr>
          <w:p w:rsidR="00DD1E52" w:rsidRPr="00667097" w:rsidRDefault="00DD1E52" w:rsidP="004459E5">
            <w:pPr>
              <w:rPr>
                <w:rFonts w:asciiTheme="minorHAnsi" w:hAnsiTheme="minorHAnsi" w:cstheme="minorHAnsi"/>
              </w:rPr>
            </w:pPr>
          </w:p>
        </w:tc>
        <w:tc>
          <w:tcPr>
            <w:tcW w:w="855" w:type="pct"/>
          </w:tcPr>
          <w:p w:rsidR="00DD1E52" w:rsidRPr="00667097" w:rsidRDefault="00DD1E52" w:rsidP="004459E5">
            <w:pPr>
              <w:rPr>
                <w:rFonts w:asciiTheme="minorHAnsi" w:hAnsiTheme="minorHAnsi" w:cstheme="minorHAnsi"/>
              </w:rPr>
            </w:pPr>
          </w:p>
        </w:tc>
        <w:tc>
          <w:tcPr>
            <w:tcW w:w="689" w:type="pct"/>
            <w:gridSpan w:val="2"/>
          </w:tcPr>
          <w:p w:rsidR="00DD1E52" w:rsidRPr="00667097" w:rsidRDefault="00DD1E52" w:rsidP="004459E5">
            <w:pPr>
              <w:rPr>
                <w:rFonts w:asciiTheme="minorHAnsi" w:hAnsiTheme="minorHAnsi" w:cstheme="minorHAnsi"/>
              </w:rPr>
            </w:pPr>
          </w:p>
        </w:tc>
        <w:tc>
          <w:tcPr>
            <w:tcW w:w="1289" w:type="pct"/>
            <w:gridSpan w:val="2"/>
          </w:tcPr>
          <w:p w:rsidR="00DD1E52" w:rsidRPr="00667097" w:rsidRDefault="00DD1E52" w:rsidP="004459E5">
            <w:pPr>
              <w:rPr>
                <w:rFonts w:asciiTheme="minorHAnsi" w:hAnsiTheme="minorHAnsi" w:cstheme="minorHAnsi"/>
              </w:rPr>
            </w:pPr>
          </w:p>
        </w:tc>
      </w:tr>
      <w:tr w:rsidR="00DD1E52" w:rsidRPr="00667097" w:rsidTr="00DD1E52">
        <w:tc>
          <w:tcPr>
            <w:tcW w:w="829" w:type="pct"/>
          </w:tcPr>
          <w:p w:rsidR="00DD1E52" w:rsidRPr="00667097" w:rsidRDefault="00DD1E52" w:rsidP="004459E5">
            <w:pPr>
              <w:rPr>
                <w:rFonts w:asciiTheme="minorHAnsi" w:hAnsiTheme="minorHAnsi" w:cstheme="minorHAnsi"/>
              </w:rPr>
            </w:pPr>
            <w:r w:rsidRPr="00667097">
              <w:rPr>
                <w:rFonts w:asciiTheme="minorHAnsi" w:hAnsiTheme="minorHAnsi" w:cstheme="minorHAnsi"/>
              </w:rPr>
              <w:t>ΤΣΑΥ</w:t>
            </w:r>
          </w:p>
        </w:tc>
        <w:tc>
          <w:tcPr>
            <w:tcW w:w="438" w:type="pct"/>
          </w:tcPr>
          <w:p w:rsidR="00DD1E52" w:rsidRPr="00667097" w:rsidRDefault="00DD1E52" w:rsidP="004459E5">
            <w:pPr>
              <w:rPr>
                <w:rFonts w:asciiTheme="minorHAnsi" w:hAnsiTheme="minorHAnsi" w:cstheme="minorHAnsi"/>
              </w:rPr>
            </w:pPr>
          </w:p>
        </w:tc>
        <w:tc>
          <w:tcPr>
            <w:tcW w:w="900" w:type="pct"/>
          </w:tcPr>
          <w:p w:rsidR="00DD1E52" w:rsidRPr="00667097" w:rsidRDefault="00DD1E52" w:rsidP="004459E5">
            <w:pPr>
              <w:rPr>
                <w:rFonts w:asciiTheme="minorHAnsi" w:hAnsiTheme="minorHAnsi" w:cstheme="minorHAnsi"/>
              </w:rPr>
            </w:pPr>
          </w:p>
        </w:tc>
        <w:tc>
          <w:tcPr>
            <w:tcW w:w="855" w:type="pct"/>
          </w:tcPr>
          <w:p w:rsidR="00DD1E52" w:rsidRPr="00667097" w:rsidRDefault="00DD1E52" w:rsidP="004459E5">
            <w:pPr>
              <w:rPr>
                <w:rFonts w:asciiTheme="minorHAnsi" w:hAnsiTheme="minorHAnsi" w:cstheme="minorHAnsi"/>
              </w:rPr>
            </w:pPr>
          </w:p>
        </w:tc>
        <w:tc>
          <w:tcPr>
            <w:tcW w:w="689" w:type="pct"/>
            <w:gridSpan w:val="2"/>
          </w:tcPr>
          <w:p w:rsidR="00DD1E52" w:rsidRPr="00667097" w:rsidRDefault="00DD1E52" w:rsidP="004459E5">
            <w:pPr>
              <w:rPr>
                <w:rFonts w:asciiTheme="minorHAnsi" w:hAnsiTheme="minorHAnsi" w:cstheme="minorHAnsi"/>
              </w:rPr>
            </w:pPr>
          </w:p>
        </w:tc>
        <w:tc>
          <w:tcPr>
            <w:tcW w:w="1289" w:type="pct"/>
            <w:gridSpan w:val="2"/>
          </w:tcPr>
          <w:p w:rsidR="00DD1E52" w:rsidRPr="00667097" w:rsidRDefault="00DD1E52" w:rsidP="004459E5">
            <w:pPr>
              <w:rPr>
                <w:rFonts w:asciiTheme="minorHAnsi" w:hAnsiTheme="minorHAnsi" w:cstheme="minorHAnsi"/>
              </w:rPr>
            </w:pPr>
          </w:p>
        </w:tc>
      </w:tr>
      <w:tr w:rsidR="00DD1E52" w:rsidRPr="00667097" w:rsidTr="00DD1E52">
        <w:tc>
          <w:tcPr>
            <w:tcW w:w="829" w:type="pct"/>
          </w:tcPr>
          <w:p w:rsidR="00DD1E52" w:rsidRPr="007E5BEE" w:rsidRDefault="00DD1E52" w:rsidP="004459E5">
            <w:pPr>
              <w:rPr>
                <w:rFonts w:asciiTheme="minorHAnsi" w:hAnsiTheme="minorHAnsi" w:cstheme="minorHAnsi"/>
                <w:lang w:val="en-US"/>
              </w:rPr>
            </w:pPr>
            <w:r>
              <w:rPr>
                <w:rFonts w:asciiTheme="minorHAnsi" w:hAnsiTheme="minorHAnsi" w:cstheme="minorHAnsi"/>
                <w:lang w:val="en-US"/>
              </w:rPr>
              <w:t>TEAX</w:t>
            </w:r>
          </w:p>
        </w:tc>
        <w:tc>
          <w:tcPr>
            <w:tcW w:w="438" w:type="pct"/>
          </w:tcPr>
          <w:p w:rsidR="00DD1E52" w:rsidRPr="00667097" w:rsidRDefault="00DD1E52" w:rsidP="004459E5">
            <w:pPr>
              <w:rPr>
                <w:rFonts w:asciiTheme="minorHAnsi" w:hAnsiTheme="minorHAnsi" w:cstheme="minorHAnsi"/>
              </w:rPr>
            </w:pPr>
          </w:p>
        </w:tc>
        <w:tc>
          <w:tcPr>
            <w:tcW w:w="900" w:type="pct"/>
          </w:tcPr>
          <w:p w:rsidR="00DD1E52" w:rsidRPr="00667097" w:rsidRDefault="00DD1E52" w:rsidP="004459E5">
            <w:pPr>
              <w:rPr>
                <w:rFonts w:asciiTheme="minorHAnsi" w:hAnsiTheme="minorHAnsi" w:cstheme="minorHAnsi"/>
              </w:rPr>
            </w:pPr>
          </w:p>
        </w:tc>
        <w:tc>
          <w:tcPr>
            <w:tcW w:w="855" w:type="pct"/>
          </w:tcPr>
          <w:p w:rsidR="00DD1E52" w:rsidRPr="00667097" w:rsidRDefault="00DD1E52" w:rsidP="004459E5">
            <w:pPr>
              <w:rPr>
                <w:rFonts w:asciiTheme="minorHAnsi" w:hAnsiTheme="minorHAnsi" w:cstheme="minorHAnsi"/>
              </w:rPr>
            </w:pPr>
          </w:p>
        </w:tc>
        <w:tc>
          <w:tcPr>
            <w:tcW w:w="689" w:type="pct"/>
            <w:gridSpan w:val="2"/>
          </w:tcPr>
          <w:p w:rsidR="00DD1E52" w:rsidRPr="00667097" w:rsidRDefault="00DD1E52" w:rsidP="004459E5">
            <w:pPr>
              <w:rPr>
                <w:rFonts w:asciiTheme="minorHAnsi" w:hAnsiTheme="minorHAnsi" w:cstheme="minorHAnsi"/>
              </w:rPr>
            </w:pPr>
          </w:p>
        </w:tc>
        <w:tc>
          <w:tcPr>
            <w:tcW w:w="1289" w:type="pct"/>
            <w:gridSpan w:val="2"/>
          </w:tcPr>
          <w:p w:rsidR="00DD1E52" w:rsidRPr="00667097" w:rsidRDefault="00DD1E52"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rPr>
      </w:pPr>
    </w:p>
    <w:p w:rsidR="00DE55FE" w:rsidRPr="00DE55FE" w:rsidRDefault="00DE55FE" w:rsidP="00B45B7B">
      <w:pPr>
        <w:spacing w:line="276" w:lineRule="auto"/>
        <w:jc w:val="both"/>
        <w:rPr>
          <w:rFonts w:ascii="Calibri" w:hAnsi="Calibri"/>
          <w:sz w:val="22"/>
          <w:szCs w:val="22"/>
        </w:rPr>
      </w:pPr>
    </w:p>
    <w:p w:rsidR="00366C96" w:rsidRDefault="00366C96" w:rsidP="00366C96">
      <w:pPr>
        <w:spacing w:after="120"/>
        <w:jc w:val="center"/>
        <w:rPr>
          <w:rFonts w:ascii="Calibri" w:hAnsi="Calibri"/>
          <w:sz w:val="22"/>
          <w:szCs w:val="22"/>
        </w:rPr>
      </w:pPr>
      <w:r>
        <w:rPr>
          <w:rFonts w:ascii="Calibri" w:hAnsi="Calibri"/>
          <w:sz w:val="18"/>
          <w:szCs w:val="18"/>
        </w:rPr>
        <w:t xml:space="preserve">                                                                                      </w:t>
      </w:r>
      <w:r w:rsidR="006F675C">
        <w:rPr>
          <w:rFonts w:ascii="Calibri" w:hAnsi="Calibri"/>
          <w:sz w:val="18"/>
          <w:szCs w:val="18"/>
        </w:rPr>
        <w:t xml:space="preserve">                             </w:t>
      </w:r>
      <w:r>
        <w:rPr>
          <w:rFonts w:ascii="Calibri" w:hAnsi="Calibri"/>
          <w:sz w:val="18"/>
          <w:szCs w:val="18"/>
        </w:rPr>
        <w:t xml:space="preserve">                (συνέχεια στη πίσω σελίδα)</w:t>
      </w:r>
    </w:p>
    <w:p w:rsidR="00D91358" w:rsidRDefault="00D91358" w:rsidP="00366C96">
      <w:pPr>
        <w:spacing w:line="276" w:lineRule="auto"/>
        <w:jc w:val="right"/>
        <w:rPr>
          <w:rFonts w:ascii="Calibri" w:hAnsi="Calibri"/>
          <w:sz w:val="22"/>
          <w:szCs w:val="22"/>
        </w:rPr>
      </w:pPr>
    </w:p>
    <w:p w:rsidR="00366C96" w:rsidRDefault="00366C96" w:rsidP="00366C96">
      <w:pPr>
        <w:spacing w:line="276" w:lineRule="auto"/>
        <w:jc w:val="right"/>
        <w:rPr>
          <w:rFonts w:ascii="Calibri" w:hAnsi="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6379"/>
      </w:tblGrid>
      <w:tr w:rsidR="00366C96" w:rsidRPr="008D3DFC" w:rsidTr="00AA2F97">
        <w:trPr>
          <w:trHeight w:val="429"/>
        </w:trPr>
        <w:tc>
          <w:tcPr>
            <w:tcW w:w="3652" w:type="dxa"/>
            <w:vAlign w:val="center"/>
          </w:tcPr>
          <w:p w:rsidR="00366C96" w:rsidRPr="008D3DFC" w:rsidRDefault="006F675C" w:rsidP="006F675C">
            <w:pPr>
              <w:rPr>
                <w:rFonts w:ascii="Calibri" w:hAnsi="Calibri" w:cs="Arial"/>
                <w:sz w:val="22"/>
                <w:szCs w:val="22"/>
              </w:rPr>
            </w:pPr>
            <w:r w:rsidRPr="008D3DFC">
              <w:rPr>
                <w:rFonts w:ascii="Calibri" w:hAnsi="Calibri" w:cs="Arial"/>
                <w:sz w:val="22"/>
                <w:szCs w:val="22"/>
              </w:rPr>
              <w:lastRenderedPageBreak/>
              <w:t xml:space="preserve">Αρχή έκδοσης </w:t>
            </w:r>
            <w:r>
              <w:rPr>
                <w:rFonts w:ascii="Calibri" w:hAnsi="Calibri" w:cs="Arial"/>
                <w:sz w:val="22"/>
                <w:szCs w:val="22"/>
              </w:rPr>
              <w:t xml:space="preserve"> </w:t>
            </w:r>
            <w:r w:rsidR="00366C96" w:rsidRPr="008D3DFC">
              <w:rPr>
                <w:rFonts w:ascii="Calibri" w:hAnsi="Calibri" w:cs="Arial"/>
                <w:sz w:val="22"/>
                <w:szCs w:val="22"/>
              </w:rPr>
              <w:t xml:space="preserve"> Δελτίου Ταυτότητας  </w:t>
            </w:r>
            <w:r>
              <w:rPr>
                <w:rFonts w:ascii="Calibri" w:hAnsi="Calibri" w:cs="Arial"/>
                <w:sz w:val="22"/>
                <w:szCs w:val="22"/>
              </w:rPr>
              <w:t xml:space="preserve">  </w:t>
            </w:r>
            <w:r w:rsidR="00366C96" w:rsidRPr="008D3DFC">
              <w:rPr>
                <w:rFonts w:ascii="Calibri" w:hAnsi="Calibri" w:cs="Arial"/>
                <w:sz w:val="22"/>
                <w:szCs w:val="22"/>
              </w:rPr>
              <w:t xml:space="preserve"> </w:t>
            </w:r>
          </w:p>
        </w:tc>
        <w:tc>
          <w:tcPr>
            <w:tcW w:w="6379" w:type="dxa"/>
          </w:tcPr>
          <w:p w:rsidR="00366C96" w:rsidRPr="008D3DFC" w:rsidRDefault="00366C96" w:rsidP="00AA2F97">
            <w:pPr>
              <w:rPr>
                <w:rFonts w:ascii="Arial Black" w:hAnsi="Arial Black"/>
                <w:sz w:val="22"/>
                <w:szCs w:val="22"/>
              </w:rPr>
            </w:pPr>
          </w:p>
        </w:tc>
      </w:tr>
      <w:tr w:rsidR="006F675C" w:rsidRPr="008D3DFC" w:rsidTr="00AA2F97">
        <w:trPr>
          <w:trHeight w:val="407"/>
        </w:trPr>
        <w:tc>
          <w:tcPr>
            <w:tcW w:w="3652" w:type="dxa"/>
            <w:vAlign w:val="center"/>
          </w:tcPr>
          <w:p w:rsidR="006F675C" w:rsidRPr="008D3DFC" w:rsidRDefault="006F675C" w:rsidP="006F675C">
            <w:pPr>
              <w:rPr>
                <w:rFonts w:ascii="Calibri" w:hAnsi="Calibri" w:cs="Arial"/>
                <w:sz w:val="22"/>
                <w:szCs w:val="22"/>
              </w:rPr>
            </w:pPr>
            <w:proofErr w:type="spellStart"/>
            <w:r w:rsidRPr="008D3DFC">
              <w:rPr>
                <w:rFonts w:ascii="Calibri" w:hAnsi="Calibri" w:cs="Arial"/>
                <w:sz w:val="22"/>
                <w:szCs w:val="22"/>
              </w:rPr>
              <w:t>Ημερ</w:t>
            </w:r>
            <w:proofErr w:type="spellEnd"/>
            <w:r>
              <w:rPr>
                <w:rFonts w:ascii="Calibri" w:hAnsi="Calibri" w:cs="Arial"/>
                <w:sz w:val="22"/>
                <w:szCs w:val="22"/>
                <w:lang w:val="en-US"/>
              </w:rPr>
              <w:t>o</w:t>
            </w:r>
            <w:proofErr w:type="spellStart"/>
            <w:r>
              <w:rPr>
                <w:rFonts w:ascii="Calibri" w:hAnsi="Calibri" w:cs="Arial"/>
                <w:sz w:val="22"/>
                <w:szCs w:val="22"/>
              </w:rPr>
              <w:t>μηνία</w:t>
            </w:r>
            <w:proofErr w:type="spellEnd"/>
            <w:r w:rsidRPr="008D3DFC">
              <w:rPr>
                <w:rFonts w:ascii="Calibri" w:hAnsi="Calibri" w:cs="Arial"/>
                <w:sz w:val="22"/>
                <w:szCs w:val="22"/>
              </w:rPr>
              <w:t xml:space="preserve"> έκδοσης </w:t>
            </w:r>
            <w:r>
              <w:rPr>
                <w:rFonts w:ascii="Calibri" w:hAnsi="Calibri" w:cs="Arial"/>
                <w:sz w:val="22"/>
                <w:szCs w:val="22"/>
              </w:rPr>
              <w:t xml:space="preserve"> </w:t>
            </w:r>
            <w:r w:rsidRPr="008D3DFC">
              <w:rPr>
                <w:rFonts w:ascii="Calibri" w:hAnsi="Calibri" w:cs="Arial"/>
                <w:sz w:val="22"/>
                <w:szCs w:val="22"/>
              </w:rPr>
              <w:t xml:space="preserve"> Δελτίου Ταυτότητας    </w:t>
            </w:r>
          </w:p>
        </w:tc>
        <w:tc>
          <w:tcPr>
            <w:tcW w:w="6379" w:type="dxa"/>
          </w:tcPr>
          <w:p w:rsidR="006F675C" w:rsidRPr="008D3DFC" w:rsidRDefault="006F675C" w:rsidP="00AA2F97">
            <w:pPr>
              <w:rPr>
                <w:rFonts w:ascii="Arial Black" w:hAnsi="Arial Black"/>
                <w:sz w:val="22"/>
                <w:szCs w:val="22"/>
              </w:rPr>
            </w:pPr>
          </w:p>
        </w:tc>
      </w:tr>
      <w:tr w:rsidR="006F675C" w:rsidRPr="008D3DFC" w:rsidTr="00AA2F97">
        <w:trPr>
          <w:trHeight w:val="407"/>
        </w:trPr>
        <w:tc>
          <w:tcPr>
            <w:tcW w:w="3652" w:type="dxa"/>
            <w:vAlign w:val="center"/>
          </w:tcPr>
          <w:p w:rsidR="006F675C" w:rsidRPr="008D3DFC" w:rsidRDefault="006F675C" w:rsidP="00AA2F97">
            <w:pPr>
              <w:rPr>
                <w:rFonts w:ascii="Calibri" w:hAnsi="Calibri" w:cs="Arial"/>
                <w:sz w:val="22"/>
                <w:szCs w:val="22"/>
              </w:rPr>
            </w:pPr>
            <w:r w:rsidRPr="008D3DFC">
              <w:rPr>
                <w:rFonts w:ascii="Calibri" w:hAnsi="Calibri" w:cs="Arial"/>
                <w:sz w:val="22"/>
                <w:szCs w:val="22"/>
              </w:rPr>
              <w:t>Τόπος</w:t>
            </w:r>
            <w:r w:rsidR="005A56D3">
              <w:rPr>
                <w:rFonts w:ascii="Calibri" w:hAnsi="Calibri" w:cs="Arial"/>
                <w:sz w:val="22"/>
                <w:szCs w:val="22"/>
              </w:rPr>
              <w:t xml:space="preserve"> </w:t>
            </w:r>
            <w:r w:rsidRPr="008D3DFC">
              <w:rPr>
                <w:rFonts w:ascii="Calibri" w:hAnsi="Calibri" w:cs="Arial"/>
                <w:sz w:val="22"/>
                <w:szCs w:val="22"/>
              </w:rPr>
              <w:t xml:space="preserve"> Γέννησης</w:t>
            </w:r>
            <w:r>
              <w:rPr>
                <w:rFonts w:ascii="Calibri" w:hAnsi="Calibri" w:cs="Arial"/>
                <w:sz w:val="22"/>
                <w:szCs w:val="22"/>
              </w:rPr>
              <w:t xml:space="preserve"> </w:t>
            </w:r>
            <w:r w:rsidR="005A56D3">
              <w:rPr>
                <w:rFonts w:ascii="Calibri" w:hAnsi="Calibri" w:cs="Arial"/>
                <w:sz w:val="22"/>
                <w:szCs w:val="22"/>
              </w:rPr>
              <w:t xml:space="preserve"> </w:t>
            </w:r>
            <w:r>
              <w:rPr>
                <w:rFonts w:ascii="Calibri" w:hAnsi="Calibri" w:cs="Arial"/>
                <w:sz w:val="22"/>
                <w:szCs w:val="22"/>
              </w:rPr>
              <w:t xml:space="preserve">βάση </w:t>
            </w:r>
            <w:r w:rsidR="005A56D3">
              <w:rPr>
                <w:rFonts w:ascii="Calibri" w:hAnsi="Calibri" w:cs="Arial"/>
                <w:sz w:val="22"/>
                <w:szCs w:val="22"/>
              </w:rPr>
              <w:t xml:space="preserve"> </w:t>
            </w:r>
            <w:r>
              <w:rPr>
                <w:rFonts w:ascii="Calibri" w:hAnsi="Calibri" w:cs="Arial"/>
                <w:sz w:val="22"/>
                <w:szCs w:val="22"/>
              </w:rPr>
              <w:t>Δελτίου Ταυτότητας</w:t>
            </w:r>
          </w:p>
        </w:tc>
        <w:tc>
          <w:tcPr>
            <w:tcW w:w="6379" w:type="dxa"/>
          </w:tcPr>
          <w:p w:rsidR="006F675C" w:rsidRPr="008D3DFC" w:rsidRDefault="006F675C" w:rsidP="00AA2F97">
            <w:pPr>
              <w:rPr>
                <w:rFonts w:ascii="Arial Black" w:hAnsi="Arial Black"/>
                <w:sz w:val="22"/>
                <w:szCs w:val="22"/>
              </w:rPr>
            </w:pPr>
          </w:p>
        </w:tc>
      </w:tr>
      <w:tr w:rsidR="006F675C" w:rsidRPr="008D3DFC" w:rsidTr="00AA2F97">
        <w:trPr>
          <w:trHeight w:val="425"/>
        </w:trPr>
        <w:tc>
          <w:tcPr>
            <w:tcW w:w="3652" w:type="dxa"/>
            <w:vAlign w:val="center"/>
          </w:tcPr>
          <w:p w:rsidR="006F675C" w:rsidRPr="008D3DFC" w:rsidRDefault="006F675C" w:rsidP="00AA2F97">
            <w:pPr>
              <w:rPr>
                <w:rFonts w:ascii="Calibri" w:hAnsi="Calibri" w:cs="Arial"/>
                <w:sz w:val="22"/>
                <w:szCs w:val="22"/>
              </w:rPr>
            </w:pPr>
            <w:r w:rsidRPr="008D3DFC">
              <w:rPr>
                <w:rFonts w:ascii="Calibri" w:hAnsi="Calibri" w:cs="Arial"/>
                <w:sz w:val="22"/>
                <w:szCs w:val="22"/>
              </w:rPr>
              <w:t>Ονοματεπώνυμο Συζύγου</w:t>
            </w:r>
          </w:p>
        </w:tc>
        <w:tc>
          <w:tcPr>
            <w:tcW w:w="6379" w:type="dxa"/>
          </w:tcPr>
          <w:p w:rsidR="006F675C" w:rsidRPr="008D3DFC" w:rsidRDefault="006F675C" w:rsidP="00AA2F97">
            <w:pPr>
              <w:rPr>
                <w:rFonts w:ascii="Arial Black" w:hAnsi="Arial Black"/>
                <w:sz w:val="22"/>
                <w:szCs w:val="22"/>
              </w:rPr>
            </w:pPr>
          </w:p>
        </w:tc>
      </w:tr>
      <w:tr w:rsidR="006F675C" w:rsidRPr="00516F2F" w:rsidTr="00AA2F97">
        <w:trPr>
          <w:trHeight w:val="650"/>
        </w:trPr>
        <w:tc>
          <w:tcPr>
            <w:tcW w:w="3652" w:type="dxa"/>
            <w:vMerge w:val="restart"/>
            <w:vAlign w:val="center"/>
          </w:tcPr>
          <w:p w:rsidR="006F675C" w:rsidRPr="008D3DFC" w:rsidRDefault="006F675C" w:rsidP="00AA2F97">
            <w:pPr>
              <w:rPr>
                <w:rFonts w:ascii="Calibri" w:hAnsi="Calibri" w:cs="Arial"/>
                <w:sz w:val="22"/>
                <w:szCs w:val="22"/>
              </w:rPr>
            </w:pPr>
            <w:r w:rsidRPr="008D3DFC">
              <w:rPr>
                <w:rFonts w:ascii="Calibri" w:hAnsi="Calibri" w:cs="Arial"/>
                <w:sz w:val="22"/>
                <w:szCs w:val="22"/>
              </w:rPr>
              <w:t>Εργασία Συζύγου</w:t>
            </w:r>
          </w:p>
        </w:tc>
        <w:tc>
          <w:tcPr>
            <w:tcW w:w="6379" w:type="dxa"/>
            <w:vAlign w:val="bottom"/>
          </w:tcPr>
          <w:p w:rsidR="006F675C" w:rsidRPr="00516F2F" w:rsidRDefault="0082179E" w:rsidP="00AA2F97">
            <w:pPr>
              <w:rPr>
                <w:rFonts w:ascii="Calibri" w:hAnsi="Calibri" w:cs="Arial"/>
                <w:sz w:val="22"/>
                <w:szCs w:val="22"/>
              </w:rPr>
            </w:pPr>
            <w:r>
              <w:rPr>
                <w:rFonts w:ascii="Calibri" w:hAnsi="Calibri" w:cs="Arial"/>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132.45pt;margin-top:2.9pt;width:13.9pt;height:13.25pt;z-index:251663360;mso-position-horizontal-relative:text;mso-position-vertical-relative:text"/>
              </w:pict>
            </w:r>
            <w:r w:rsidR="006F675C" w:rsidRPr="00516F2F">
              <w:rPr>
                <w:rFonts w:ascii="Calibri" w:hAnsi="Calibri" w:cs="Arial"/>
                <w:sz w:val="22"/>
                <w:szCs w:val="22"/>
              </w:rPr>
              <w:t>Δημόσιος Υπάλληλος</w:t>
            </w:r>
          </w:p>
          <w:p w:rsidR="006F675C" w:rsidRPr="00516F2F" w:rsidRDefault="006F675C" w:rsidP="00AA2F97">
            <w:pPr>
              <w:rPr>
                <w:rFonts w:ascii="Calibri" w:hAnsi="Calibri" w:cs="Arial"/>
                <w:sz w:val="22"/>
                <w:szCs w:val="22"/>
              </w:rPr>
            </w:pPr>
          </w:p>
          <w:p w:rsidR="006F675C" w:rsidRPr="00516F2F" w:rsidRDefault="006F675C" w:rsidP="00AA2F97">
            <w:pPr>
              <w:rPr>
                <w:rFonts w:ascii="Calibri" w:hAnsi="Calibri" w:cs="Arial"/>
                <w:sz w:val="22"/>
                <w:szCs w:val="22"/>
              </w:rPr>
            </w:pPr>
            <w:r w:rsidRPr="00516F2F">
              <w:rPr>
                <w:rFonts w:ascii="Calibri" w:hAnsi="Calibri" w:cs="Arial"/>
                <w:sz w:val="22"/>
                <w:szCs w:val="22"/>
              </w:rPr>
              <w:t>Υπηρεσία:…………………………………………………………</w:t>
            </w:r>
          </w:p>
        </w:tc>
      </w:tr>
      <w:tr w:rsidR="006F675C" w:rsidRPr="00516F2F" w:rsidTr="00AA2F97">
        <w:trPr>
          <w:trHeight w:val="479"/>
        </w:trPr>
        <w:tc>
          <w:tcPr>
            <w:tcW w:w="3652" w:type="dxa"/>
            <w:vMerge/>
            <w:vAlign w:val="center"/>
          </w:tcPr>
          <w:p w:rsidR="006F675C" w:rsidRPr="008D3DFC" w:rsidRDefault="006F675C" w:rsidP="00AA2F97">
            <w:pPr>
              <w:rPr>
                <w:rFonts w:ascii="Calibri" w:hAnsi="Calibri" w:cs="Arial"/>
                <w:sz w:val="22"/>
                <w:szCs w:val="22"/>
              </w:rPr>
            </w:pPr>
          </w:p>
        </w:tc>
        <w:tc>
          <w:tcPr>
            <w:tcW w:w="6379" w:type="dxa"/>
            <w:vAlign w:val="bottom"/>
          </w:tcPr>
          <w:p w:rsidR="006F675C" w:rsidRPr="00516F2F" w:rsidRDefault="006F675C" w:rsidP="00AA2F97">
            <w:pPr>
              <w:rPr>
                <w:rFonts w:ascii="Calibri" w:hAnsi="Calibri" w:cs="Arial"/>
                <w:sz w:val="22"/>
                <w:szCs w:val="22"/>
              </w:rPr>
            </w:pPr>
          </w:p>
          <w:p w:rsidR="006F675C" w:rsidRPr="00516F2F" w:rsidRDefault="0082179E" w:rsidP="00AA2F97">
            <w:pPr>
              <w:rPr>
                <w:rFonts w:ascii="Calibri" w:hAnsi="Calibri" w:cs="Arial"/>
                <w:sz w:val="22"/>
                <w:szCs w:val="22"/>
              </w:rPr>
            </w:pPr>
            <w:r>
              <w:rPr>
                <w:rFonts w:ascii="Calibri" w:hAnsi="Calibri" w:cs="Arial"/>
                <w:noProof/>
                <w:sz w:val="22"/>
                <w:szCs w:val="22"/>
              </w:rPr>
              <w:pict>
                <v:shape id="_x0000_s1029" type="#_x0000_t176" style="position:absolute;margin-left:132.7pt;margin-top:.7pt;width:13pt;height:12pt;z-index:251664384"/>
              </w:pict>
            </w:r>
            <w:r w:rsidR="006F675C" w:rsidRPr="00516F2F">
              <w:rPr>
                <w:rFonts w:ascii="Calibri" w:hAnsi="Calibri" w:cs="Arial"/>
                <w:sz w:val="22"/>
                <w:szCs w:val="22"/>
              </w:rPr>
              <w:t xml:space="preserve">Ιδιωτικός Υπάλληλος  </w:t>
            </w:r>
          </w:p>
          <w:p w:rsidR="006F675C" w:rsidRPr="00516F2F" w:rsidRDefault="006F675C" w:rsidP="00AA2F97">
            <w:pPr>
              <w:rPr>
                <w:rFonts w:ascii="Calibri" w:hAnsi="Calibri" w:cs="Arial"/>
                <w:sz w:val="22"/>
                <w:szCs w:val="22"/>
              </w:rPr>
            </w:pPr>
          </w:p>
          <w:p w:rsidR="006F675C" w:rsidRPr="00516F2F" w:rsidRDefault="006F675C" w:rsidP="00AA2F97">
            <w:pPr>
              <w:rPr>
                <w:rFonts w:ascii="Calibri" w:hAnsi="Calibri" w:cs="Arial"/>
                <w:sz w:val="22"/>
                <w:szCs w:val="22"/>
              </w:rPr>
            </w:pPr>
            <w:r w:rsidRPr="00516F2F">
              <w:rPr>
                <w:rFonts w:ascii="Calibri" w:hAnsi="Calibri" w:cs="Arial"/>
                <w:sz w:val="22"/>
                <w:szCs w:val="22"/>
              </w:rPr>
              <w:t>Επωνυμία:…………………………………………………………</w:t>
            </w:r>
          </w:p>
        </w:tc>
      </w:tr>
      <w:tr w:rsidR="006F675C" w:rsidRPr="008D3DFC" w:rsidTr="00AA2F97">
        <w:trPr>
          <w:trHeight w:val="612"/>
        </w:trPr>
        <w:tc>
          <w:tcPr>
            <w:tcW w:w="3652" w:type="dxa"/>
            <w:vAlign w:val="center"/>
          </w:tcPr>
          <w:p w:rsidR="006F675C" w:rsidRPr="008D3DFC" w:rsidRDefault="006F675C" w:rsidP="00B15303">
            <w:pPr>
              <w:spacing w:line="360" w:lineRule="auto"/>
              <w:rPr>
                <w:rFonts w:ascii="Calibri" w:hAnsi="Calibri" w:cs="Arial"/>
                <w:sz w:val="22"/>
                <w:szCs w:val="22"/>
              </w:rPr>
            </w:pPr>
            <w:r w:rsidRPr="008D3DFC">
              <w:rPr>
                <w:rFonts w:ascii="Calibri" w:hAnsi="Calibri" w:cs="Arial"/>
                <w:sz w:val="22"/>
                <w:szCs w:val="22"/>
              </w:rPr>
              <w:t>Δημότης</w:t>
            </w:r>
            <w:r w:rsidR="00B15303" w:rsidRPr="008D3DFC">
              <w:rPr>
                <w:rFonts w:ascii="Calibri" w:hAnsi="Calibri" w:cs="Arial"/>
                <w:sz w:val="22"/>
                <w:szCs w:val="22"/>
              </w:rPr>
              <w:t xml:space="preserve">  εγγεγραμμένος-η στα μητρώα του Δήμου</w:t>
            </w:r>
            <w:r w:rsidR="00B15303">
              <w:rPr>
                <w:rFonts w:ascii="Calibri" w:hAnsi="Calibri" w:cs="Arial"/>
                <w:sz w:val="22"/>
                <w:szCs w:val="22"/>
              </w:rPr>
              <w:t xml:space="preserve"> </w:t>
            </w:r>
            <w:r w:rsidR="00B15303" w:rsidRPr="008D3DFC">
              <w:rPr>
                <w:rFonts w:ascii="Calibri" w:hAnsi="Calibri" w:cs="Arial"/>
                <w:sz w:val="22"/>
                <w:szCs w:val="22"/>
              </w:rPr>
              <w:t>:</w:t>
            </w:r>
          </w:p>
        </w:tc>
        <w:tc>
          <w:tcPr>
            <w:tcW w:w="6379" w:type="dxa"/>
          </w:tcPr>
          <w:p w:rsidR="006F675C" w:rsidRPr="008D3DFC" w:rsidRDefault="006F675C" w:rsidP="00B15303">
            <w:pPr>
              <w:spacing w:line="360" w:lineRule="auto"/>
              <w:rPr>
                <w:rFonts w:ascii="Calibri" w:hAnsi="Calibri" w:cs="Arial"/>
                <w:sz w:val="22"/>
                <w:szCs w:val="22"/>
              </w:rPr>
            </w:pPr>
          </w:p>
        </w:tc>
      </w:tr>
      <w:tr w:rsidR="00DE55FE" w:rsidRPr="008D3DFC" w:rsidTr="00AA2F97">
        <w:tc>
          <w:tcPr>
            <w:tcW w:w="3652" w:type="dxa"/>
            <w:vAlign w:val="center"/>
          </w:tcPr>
          <w:p w:rsidR="00DE55FE" w:rsidRPr="008D3DFC" w:rsidRDefault="00DE55FE" w:rsidP="00DE55FE">
            <w:pPr>
              <w:rPr>
                <w:rFonts w:ascii="Calibri" w:hAnsi="Calibri" w:cs="Arial"/>
                <w:sz w:val="22"/>
                <w:szCs w:val="22"/>
              </w:rPr>
            </w:pPr>
            <w:r w:rsidRPr="008D3DFC">
              <w:rPr>
                <w:rFonts w:ascii="Calibri" w:hAnsi="Calibri" w:cs="Arial"/>
                <w:sz w:val="22"/>
                <w:szCs w:val="22"/>
              </w:rPr>
              <w:t xml:space="preserve">Στρατολογικό Γραφείο </w:t>
            </w:r>
          </w:p>
          <w:p w:rsidR="00DE55FE" w:rsidRPr="008D3DFC" w:rsidRDefault="00DE55FE" w:rsidP="00DE55FE">
            <w:pPr>
              <w:rPr>
                <w:rFonts w:ascii="Calibri" w:hAnsi="Calibri" w:cs="Arial"/>
                <w:sz w:val="22"/>
                <w:szCs w:val="22"/>
              </w:rPr>
            </w:pPr>
            <w:r w:rsidRPr="008D3DFC">
              <w:rPr>
                <w:rFonts w:ascii="Calibri" w:hAnsi="Calibri" w:cs="Arial"/>
                <w:sz w:val="22"/>
                <w:szCs w:val="22"/>
              </w:rPr>
              <w:t xml:space="preserve">         (μόνο άνδρες</w:t>
            </w:r>
            <w:r>
              <w:rPr>
                <w:rFonts w:ascii="Calibri" w:hAnsi="Calibri" w:cs="Arial"/>
                <w:sz w:val="22"/>
                <w:szCs w:val="22"/>
              </w:rPr>
              <w:t>)</w:t>
            </w:r>
          </w:p>
        </w:tc>
        <w:tc>
          <w:tcPr>
            <w:tcW w:w="6379" w:type="dxa"/>
          </w:tcPr>
          <w:p w:rsidR="00DE55FE" w:rsidRPr="008D3DFC" w:rsidRDefault="00DE55FE" w:rsidP="00AA2F97">
            <w:pPr>
              <w:rPr>
                <w:rFonts w:ascii="Arial Black" w:hAnsi="Arial Black"/>
                <w:sz w:val="22"/>
                <w:szCs w:val="22"/>
              </w:rPr>
            </w:pPr>
          </w:p>
        </w:tc>
      </w:tr>
      <w:tr w:rsidR="006F675C" w:rsidRPr="008D3DFC" w:rsidTr="00AA2F97">
        <w:tc>
          <w:tcPr>
            <w:tcW w:w="3652" w:type="dxa"/>
            <w:vAlign w:val="center"/>
          </w:tcPr>
          <w:p w:rsidR="006F675C" w:rsidRPr="008D3DFC" w:rsidRDefault="00DE55FE" w:rsidP="00DE55FE">
            <w:pPr>
              <w:rPr>
                <w:rFonts w:ascii="Calibri" w:hAnsi="Calibri" w:cs="Arial"/>
                <w:sz w:val="22"/>
                <w:szCs w:val="22"/>
              </w:rPr>
            </w:pPr>
            <w:r>
              <w:rPr>
                <w:rFonts w:ascii="Calibri" w:hAnsi="Calibri" w:cs="Arial"/>
                <w:sz w:val="22"/>
                <w:szCs w:val="22"/>
              </w:rPr>
              <w:t>ΔΙΔΕ απασχοληθήκατε την προηγούμενη σχολική χρονιά</w:t>
            </w:r>
          </w:p>
        </w:tc>
        <w:tc>
          <w:tcPr>
            <w:tcW w:w="6379" w:type="dxa"/>
          </w:tcPr>
          <w:p w:rsidR="006F675C" w:rsidRPr="008D3DFC" w:rsidRDefault="006F675C" w:rsidP="00AA2F97">
            <w:pPr>
              <w:rPr>
                <w:rFonts w:ascii="Arial Black" w:hAnsi="Arial Black"/>
                <w:sz w:val="22"/>
                <w:szCs w:val="22"/>
              </w:rPr>
            </w:pPr>
          </w:p>
        </w:tc>
      </w:tr>
      <w:tr w:rsidR="00DE55FE" w:rsidRPr="008D3DFC" w:rsidTr="005A56D3">
        <w:trPr>
          <w:trHeight w:val="451"/>
        </w:trPr>
        <w:tc>
          <w:tcPr>
            <w:tcW w:w="3652" w:type="dxa"/>
            <w:vAlign w:val="center"/>
          </w:tcPr>
          <w:p w:rsidR="00DE55FE" w:rsidRDefault="00BD1B40" w:rsidP="005A56D3">
            <w:pPr>
              <w:rPr>
                <w:rFonts w:ascii="Calibri" w:hAnsi="Calibri" w:cs="Arial"/>
                <w:sz w:val="22"/>
                <w:szCs w:val="22"/>
              </w:rPr>
            </w:pPr>
            <w:r>
              <w:rPr>
                <w:rFonts w:ascii="Calibri" w:hAnsi="Calibri" w:cs="Arial"/>
                <w:sz w:val="22"/>
                <w:szCs w:val="22"/>
              </w:rPr>
              <w:t>Προϋπηρεσία εκπαιδευτική</w:t>
            </w:r>
            <w:r w:rsidR="00DE55FE">
              <w:rPr>
                <w:rFonts w:ascii="Calibri" w:hAnsi="Calibri" w:cs="Arial"/>
                <w:sz w:val="22"/>
                <w:szCs w:val="22"/>
              </w:rPr>
              <w:t xml:space="preserve"> (ΟΠΣΙΔ)</w:t>
            </w:r>
          </w:p>
        </w:tc>
        <w:tc>
          <w:tcPr>
            <w:tcW w:w="6379" w:type="dxa"/>
            <w:vAlign w:val="center"/>
          </w:tcPr>
          <w:p w:rsidR="00DE55FE" w:rsidRPr="00EB38F9" w:rsidRDefault="00DE55FE" w:rsidP="005A56D3">
            <w:pPr>
              <w:rPr>
                <w:rFonts w:ascii="Calibri" w:hAnsi="Calibri"/>
                <w:b/>
                <w:sz w:val="22"/>
                <w:szCs w:val="22"/>
              </w:rPr>
            </w:pPr>
            <w:r w:rsidRPr="00EB38F9">
              <w:rPr>
                <w:rFonts w:ascii="Calibri" w:hAnsi="Calibri"/>
                <w:b/>
                <w:sz w:val="22"/>
                <w:szCs w:val="22"/>
              </w:rPr>
              <w:t xml:space="preserve">        ΕΤΗ        ΜΗΝΕΣ         ΗΜΕΡΕΣ</w:t>
            </w:r>
          </w:p>
        </w:tc>
      </w:tr>
      <w:tr w:rsidR="00DE55FE" w:rsidRPr="008D3DFC" w:rsidTr="00B15303">
        <w:tc>
          <w:tcPr>
            <w:tcW w:w="3652" w:type="dxa"/>
            <w:vAlign w:val="center"/>
          </w:tcPr>
          <w:p w:rsidR="00DE55FE" w:rsidRDefault="00DE55FE" w:rsidP="00EB38F9">
            <w:pPr>
              <w:rPr>
                <w:rFonts w:ascii="Calibri" w:hAnsi="Calibri" w:cs="Arial"/>
                <w:sz w:val="22"/>
                <w:szCs w:val="22"/>
              </w:rPr>
            </w:pPr>
            <w:r>
              <w:rPr>
                <w:rFonts w:ascii="Calibri" w:hAnsi="Calibri" w:cs="Arial"/>
                <w:sz w:val="22"/>
                <w:szCs w:val="22"/>
              </w:rPr>
              <w:t>Μειωμένο ωράριο λόγω</w:t>
            </w:r>
            <w:r w:rsidR="00B15303">
              <w:rPr>
                <w:rFonts w:ascii="Calibri" w:hAnsi="Calibri" w:cs="Arial"/>
                <w:sz w:val="22"/>
                <w:szCs w:val="22"/>
              </w:rPr>
              <w:t xml:space="preserve">  προϋπηρεσίας άνω των 6 ετών</w:t>
            </w:r>
          </w:p>
        </w:tc>
        <w:tc>
          <w:tcPr>
            <w:tcW w:w="6379" w:type="dxa"/>
            <w:vAlign w:val="center"/>
          </w:tcPr>
          <w:p w:rsidR="00DE55FE" w:rsidRPr="00EB38F9" w:rsidRDefault="00B15303" w:rsidP="00B15303">
            <w:pPr>
              <w:rPr>
                <w:rFonts w:ascii="Calibri" w:hAnsi="Calibri"/>
                <w:b/>
                <w:sz w:val="22"/>
                <w:szCs w:val="22"/>
              </w:rPr>
            </w:pPr>
            <w:r w:rsidRPr="00EB38F9">
              <w:rPr>
                <w:rFonts w:ascii="Calibri" w:hAnsi="Calibri"/>
                <w:b/>
                <w:sz w:val="22"/>
                <w:szCs w:val="22"/>
              </w:rPr>
              <w:t xml:space="preserve">         ΝΑΙ         ΟΧΙ</w:t>
            </w:r>
          </w:p>
        </w:tc>
      </w:tr>
      <w:tr w:rsidR="006F675C" w:rsidRPr="008D3DFC" w:rsidTr="00AA2F97">
        <w:tc>
          <w:tcPr>
            <w:tcW w:w="3652" w:type="dxa"/>
            <w:vAlign w:val="center"/>
          </w:tcPr>
          <w:p w:rsidR="006F675C" w:rsidRPr="008D3DFC" w:rsidRDefault="006F675C" w:rsidP="00DE55FE">
            <w:pPr>
              <w:rPr>
                <w:rFonts w:ascii="Calibri" w:hAnsi="Calibri" w:cs="Arial"/>
                <w:b/>
                <w:sz w:val="22"/>
                <w:szCs w:val="22"/>
              </w:rPr>
            </w:pPr>
            <w:r w:rsidRPr="008D3DFC">
              <w:rPr>
                <w:rFonts w:ascii="Calibri" w:hAnsi="Calibri" w:cs="Arial"/>
                <w:b/>
                <w:sz w:val="22"/>
                <w:szCs w:val="22"/>
              </w:rPr>
              <w:t>Προστατευόμενα τέκνα</w:t>
            </w:r>
          </w:p>
          <w:p w:rsidR="006F675C" w:rsidRPr="008D3DFC" w:rsidRDefault="006F675C" w:rsidP="00DE55FE">
            <w:pPr>
              <w:rPr>
                <w:rFonts w:ascii="Calibri" w:hAnsi="Calibri" w:cs="Arial"/>
                <w:i/>
                <w:sz w:val="22"/>
                <w:szCs w:val="22"/>
              </w:rPr>
            </w:pPr>
            <w:r w:rsidRPr="008D3DFC">
              <w:rPr>
                <w:rFonts w:ascii="Calibri" w:hAnsi="Calibri" w:cs="Arial"/>
                <w:i/>
                <w:sz w:val="22"/>
                <w:szCs w:val="22"/>
              </w:rPr>
              <w:t>(μόνο για τέκνα που φοιτούν σε σχολή,  από 18 έως 24 ετών )</w:t>
            </w:r>
          </w:p>
        </w:tc>
        <w:tc>
          <w:tcPr>
            <w:tcW w:w="6379" w:type="dxa"/>
          </w:tcPr>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1560"/>
              <w:gridCol w:w="1530"/>
            </w:tblGrid>
            <w:tr w:rsidR="006F675C" w:rsidRPr="008D3DFC" w:rsidTr="00AA2F97">
              <w:trPr>
                <w:trHeight w:val="319"/>
              </w:trPr>
              <w:tc>
                <w:tcPr>
                  <w:tcW w:w="3147" w:type="dxa"/>
                </w:tcPr>
                <w:p w:rsidR="006F675C" w:rsidRPr="008D3DFC" w:rsidRDefault="006F675C" w:rsidP="00AA2F97">
                  <w:pPr>
                    <w:jc w:val="center"/>
                    <w:rPr>
                      <w:rFonts w:ascii="Calibri" w:hAnsi="Calibri"/>
                      <w:b/>
                      <w:sz w:val="22"/>
                      <w:szCs w:val="22"/>
                    </w:rPr>
                  </w:pPr>
                  <w:r w:rsidRPr="008D3DFC">
                    <w:rPr>
                      <w:rFonts w:ascii="Calibri" w:hAnsi="Calibri"/>
                      <w:b/>
                      <w:sz w:val="22"/>
                      <w:szCs w:val="22"/>
                    </w:rPr>
                    <w:t>Ονοματεπώνυμο</w:t>
                  </w:r>
                </w:p>
              </w:tc>
              <w:tc>
                <w:tcPr>
                  <w:tcW w:w="1560" w:type="dxa"/>
                </w:tcPr>
                <w:p w:rsidR="006F675C" w:rsidRPr="008D3DFC" w:rsidRDefault="006F675C" w:rsidP="00AA2F97">
                  <w:pPr>
                    <w:jc w:val="center"/>
                    <w:rPr>
                      <w:rFonts w:ascii="Calibri" w:hAnsi="Calibri"/>
                      <w:b/>
                      <w:sz w:val="22"/>
                      <w:szCs w:val="22"/>
                    </w:rPr>
                  </w:pPr>
                  <w:r w:rsidRPr="008D3DFC">
                    <w:rPr>
                      <w:rFonts w:ascii="Calibri" w:hAnsi="Calibri" w:cs="Calibri"/>
                      <w:b/>
                      <w:sz w:val="22"/>
                      <w:szCs w:val="22"/>
                    </w:rPr>
                    <w:t>Ημερομηνία γέννησης</w:t>
                  </w:r>
                </w:p>
              </w:tc>
              <w:tc>
                <w:tcPr>
                  <w:tcW w:w="1530" w:type="dxa"/>
                </w:tcPr>
                <w:p w:rsidR="006F675C" w:rsidRPr="008D3DFC" w:rsidRDefault="006F675C" w:rsidP="00AA2F97">
                  <w:pPr>
                    <w:jc w:val="center"/>
                    <w:rPr>
                      <w:rFonts w:ascii="Calibri" w:hAnsi="Calibri"/>
                      <w:b/>
                      <w:sz w:val="22"/>
                      <w:szCs w:val="22"/>
                    </w:rPr>
                  </w:pPr>
                  <w:r w:rsidRPr="008D3DFC">
                    <w:rPr>
                      <w:rFonts w:ascii="Calibri" w:hAnsi="Calibri"/>
                      <w:b/>
                      <w:sz w:val="22"/>
                      <w:szCs w:val="22"/>
                    </w:rPr>
                    <w:t>Ημερομηνία εγγραφής στη σχολή</w:t>
                  </w:r>
                </w:p>
              </w:tc>
            </w:tr>
            <w:tr w:rsidR="006F675C" w:rsidRPr="008D3DFC" w:rsidTr="00AA2F97">
              <w:trPr>
                <w:trHeight w:val="332"/>
              </w:trPr>
              <w:tc>
                <w:tcPr>
                  <w:tcW w:w="3147" w:type="dxa"/>
                </w:tcPr>
                <w:p w:rsidR="006F675C" w:rsidRPr="008D3DFC" w:rsidRDefault="006F675C" w:rsidP="00AA2F97">
                  <w:pPr>
                    <w:rPr>
                      <w:rFonts w:ascii="Calibri" w:hAnsi="Calibri"/>
                      <w:sz w:val="22"/>
                      <w:szCs w:val="22"/>
                    </w:rPr>
                  </w:pPr>
                  <w:r w:rsidRPr="008D3DFC">
                    <w:rPr>
                      <w:rFonts w:ascii="Calibri" w:hAnsi="Calibri"/>
                      <w:sz w:val="22"/>
                      <w:szCs w:val="22"/>
                    </w:rPr>
                    <w:t>1.</w:t>
                  </w:r>
                </w:p>
              </w:tc>
              <w:tc>
                <w:tcPr>
                  <w:tcW w:w="156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c>
                <w:tcPr>
                  <w:tcW w:w="153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r>
            <w:tr w:rsidR="006F675C" w:rsidRPr="008D3DFC" w:rsidTr="00AA2F97">
              <w:trPr>
                <w:trHeight w:val="319"/>
              </w:trPr>
              <w:tc>
                <w:tcPr>
                  <w:tcW w:w="3147" w:type="dxa"/>
                </w:tcPr>
                <w:p w:rsidR="006F675C" w:rsidRPr="008D3DFC" w:rsidRDefault="006F675C" w:rsidP="00AA2F97">
                  <w:pPr>
                    <w:rPr>
                      <w:rFonts w:ascii="Calibri" w:hAnsi="Calibri"/>
                      <w:sz w:val="22"/>
                      <w:szCs w:val="22"/>
                    </w:rPr>
                  </w:pPr>
                  <w:r w:rsidRPr="008D3DFC">
                    <w:rPr>
                      <w:rFonts w:ascii="Calibri" w:hAnsi="Calibri"/>
                      <w:sz w:val="22"/>
                      <w:szCs w:val="22"/>
                    </w:rPr>
                    <w:t>2.</w:t>
                  </w:r>
                </w:p>
              </w:tc>
              <w:tc>
                <w:tcPr>
                  <w:tcW w:w="156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c>
                <w:tcPr>
                  <w:tcW w:w="153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r>
          </w:tbl>
          <w:p w:rsidR="006F675C" w:rsidRPr="008D3DFC" w:rsidRDefault="006F675C" w:rsidP="00AA2F97">
            <w:pPr>
              <w:rPr>
                <w:rFonts w:ascii="Calibri" w:hAnsi="Calibri"/>
                <w:sz w:val="22"/>
                <w:szCs w:val="22"/>
              </w:rPr>
            </w:pPr>
          </w:p>
        </w:tc>
      </w:tr>
    </w:tbl>
    <w:p w:rsidR="00366C96" w:rsidRDefault="00366C96" w:rsidP="00366C96">
      <w:pPr>
        <w:spacing w:line="276" w:lineRule="auto"/>
        <w:rPr>
          <w:rFonts w:ascii="Calibri" w:hAnsi="Calibri"/>
          <w:sz w:val="22"/>
          <w:szCs w:val="22"/>
        </w:rPr>
      </w:pPr>
    </w:p>
    <w:p w:rsidR="006F675C" w:rsidRDefault="006F675C" w:rsidP="006F675C">
      <w:pPr>
        <w:spacing w:line="360" w:lineRule="auto"/>
        <w:jc w:val="right"/>
        <w:rPr>
          <w:rFonts w:ascii="Calibri" w:hAnsi="Calibri"/>
          <w:sz w:val="22"/>
          <w:szCs w:val="22"/>
        </w:rPr>
      </w:pPr>
    </w:p>
    <w:p w:rsidR="006F675C" w:rsidRDefault="006F675C" w:rsidP="006F675C">
      <w:pPr>
        <w:spacing w:line="360" w:lineRule="auto"/>
        <w:jc w:val="center"/>
        <w:rPr>
          <w:rFonts w:asciiTheme="minorHAnsi" w:hAnsiTheme="minorHAnsi" w:cstheme="minorHAnsi"/>
        </w:rPr>
      </w:pPr>
      <w:r>
        <w:rPr>
          <w:rFonts w:asciiTheme="minorHAnsi" w:hAnsiTheme="minorHAnsi" w:cstheme="minorHAnsi"/>
        </w:rPr>
        <w:t xml:space="preserve">                                                                                                  </w:t>
      </w:r>
      <w:r w:rsidRPr="00667097">
        <w:rPr>
          <w:rFonts w:asciiTheme="minorHAnsi" w:hAnsiTheme="minorHAnsi" w:cstheme="minorHAnsi"/>
        </w:rPr>
        <w:t>…../……/……..</w:t>
      </w:r>
    </w:p>
    <w:p w:rsidR="006F675C" w:rsidRPr="00667097" w:rsidRDefault="006F675C" w:rsidP="006F675C">
      <w:pPr>
        <w:spacing w:line="360" w:lineRule="auto"/>
        <w:jc w:val="center"/>
        <w:rPr>
          <w:rFonts w:asciiTheme="minorHAnsi" w:hAnsiTheme="minorHAnsi" w:cstheme="minorHAnsi"/>
        </w:rPr>
      </w:pPr>
    </w:p>
    <w:p w:rsidR="006F675C" w:rsidRPr="00366C96" w:rsidRDefault="006F675C" w:rsidP="006F675C">
      <w:pPr>
        <w:spacing w:line="276" w:lineRule="auto"/>
        <w:jc w:val="center"/>
        <w:rPr>
          <w:rFonts w:ascii="Calibri" w:hAnsi="Calibri"/>
          <w:sz w:val="22"/>
          <w:szCs w:val="22"/>
        </w:rPr>
      </w:pPr>
      <w:r>
        <w:rPr>
          <w:rFonts w:asciiTheme="minorHAnsi" w:hAnsiTheme="minorHAnsi" w:cstheme="minorHAnsi"/>
        </w:rPr>
        <w:t xml:space="preserve">                                                                                                   </w:t>
      </w: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sectPr w:rsidR="006F675C" w:rsidRPr="00366C96" w:rsidSect="00366C96">
      <w:footerReference w:type="default" r:id="rId8"/>
      <w:pgSz w:w="11906" w:h="16838" w:code="9"/>
      <w:pgMar w:top="1276"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AF" w:rsidRDefault="00DC33AF">
      <w:r>
        <w:separator/>
      </w:r>
    </w:p>
  </w:endnote>
  <w:endnote w:type="continuationSeparator" w:id="0">
    <w:p w:rsidR="00DC33AF" w:rsidRDefault="00DC3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891"/>
      <w:docPartObj>
        <w:docPartGallery w:val="Page Numbers (Bottom of Page)"/>
        <w:docPartUnique/>
      </w:docPartObj>
    </w:sdtPr>
    <w:sdtContent>
      <w:p w:rsidR="00991434" w:rsidRDefault="0082179E">
        <w:pPr>
          <w:pStyle w:val="a5"/>
          <w:jc w:val="center"/>
        </w:pPr>
        <w:fldSimple w:instr=" PAGE   \* MERGEFORMAT ">
          <w:r w:rsidR="00BD1B40">
            <w:rPr>
              <w:noProof/>
            </w:rPr>
            <w:t>2</w:t>
          </w:r>
        </w:fldSimple>
      </w:p>
    </w:sdtContent>
  </w:sdt>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AF" w:rsidRDefault="00DC33AF">
      <w:r>
        <w:separator/>
      </w:r>
    </w:p>
  </w:footnote>
  <w:footnote w:type="continuationSeparator" w:id="0">
    <w:p w:rsidR="00DC33AF" w:rsidRDefault="00DC3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3174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98"/>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3D"/>
    <w:rsid w:val="000F2D65"/>
    <w:rsid w:val="000F2F26"/>
    <w:rsid w:val="000F33B3"/>
    <w:rsid w:val="000F348F"/>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D05"/>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C96"/>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156"/>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6D3"/>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39C"/>
    <w:rsid w:val="006F643D"/>
    <w:rsid w:val="006F675C"/>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BCF"/>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9E1"/>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74A"/>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14D"/>
    <w:rsid w:val="007E1694"/>
    <w:rsid w:val="007E1E0B"/>
    <w:rsid w:val="007E1F76"/>
    <w:rsid w:val="007E2FDD"/>
    <w:rsid w:val="007E30D6"/>
    <w:rsid w:val="007E3112"/>
    <w:rsid w:val="007E4443"/>
    <w:rsid w:val="007E5653"/>
    <w:rsid w:val="007E5822"/>
    <w:rsid w:val="007E5BEE"/>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79E"/>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675"/>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3D4"/>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2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434"/>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303"/>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6AC"/>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8FD"/>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1B40"/>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8F0"/>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3AF"/>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5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5FE"/>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5ED2"/>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8F9"/>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BB5"/>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956"/>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67EDA56-5475-49B5-BE60-2F4F8E87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397</Words>
  <Characters>2147</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2539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cp:lastModifiedBy>
  <cp:revision>7</cp:revision>
  <cp:lastPrinted>2020-08-26T09:29:00Z</cp:lastPrinted>
  <dcterms:created xsi:type="dcterms:W3CDTF">2021-07-08T07:38:00Z</dcterms:created>
  <dcterms:modified xsi:type="dcterms:W3CDTF">2022-08-08T06:24:00Z</dcterms:modified>
</cp:coreProperties>
</file>